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2D" w:rsidRPr="004130CF" w:rsidRDefault="000A3F3B" w:rsidP="00E50F80">
      <w:pPr>
        <w:ind w:left="-993" w:right="-57" w:firstLine="143"/>
        <w:jc w:val="both"/>
        <w:rPr>
          <w:rFonts w:ascii="Times New Roman" w:eastAsia="Calibri" w:hAnsi="Times New Roman" w:cs="Times New Roman"/>
          <w:sz w:val="20"/>
        </w:rPr>
      </w:pPr>
      <w:r w:rsidRPr="004130CF">
        <w:rPr>
          <w:rFonts w:ascii="Times New Roman" w:eastAsia="Calibri" w:hAnsi="Times New Roman" w:cs="Times New Roman"/>
          <w:sz w:val="20"/>
        </w:rPr>
        <w:t xml:space="preserve"> </w:t>
      </w:r>
    </w:p>
    <w:tbl>
      <w:tblPr>
        <w:tblStyle w:val="1"/>
        <w:tblW w:w="10349" w:type="dxa"/>
        <w:tblInd w:w="-856" w:type="dxa"/>
        <w:tblLook w:val="04A0" w:firstRow="1" w:lastRow="0" w:firstColumn="1" w:lastColumn="0" w:noHBand="0" w:noVBand="1"/>
      </w:tblPr>
      <w:tblGrid>
        <w:gridCol w:w="4441"/>
        <w:gridCol w:w="5908"/>
      </w:tblGrid>
      <w:tr w:rsidR="0032022D" w:rsidRPr="004130CF" w:rsidTr="0032022D">
        <w:tc>
          <w:tcPr>
            <w:tcW w:w="10349" w:type="dxa"/>
            <w:gridSpan w:val="2"/>
            <w:shd w:val="clear" w:color="auto" w:fill="D9D9D9"/>
          </w:tcPr>
          <w:p w:rsidR="0032022D" w:rsidRPr="004130CF" w:rsidRDefault="0032022D" w:rsidP="000140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130CF">
              <w:rPr>
                <w:rFonts w:ascii="Times New Roman" w:eastAsia="Calibri" w:hAnsi="Times New Roman" w:cs="Times New Roman"/>
                <w:b/>
                <w:sz w:val="20"/>
              </w:rPr>
              <w:t>ИНФОРМАЦИЯ О ЗАКАЗЧИКЕ</w:t>
            </w:r>
          </w:p>
        </w:tc>
      </w:tr>
      <w:tr w:rsidR="0032022D" w:rsidRPr="004130CF" w:rsidTr="0032022D">
        <w:tc>
          <w:tcPr>
            <w:tcW w:w="4441" w:type="dxa"/>
          </w:tcPr>
          <w:p w:rsidR="0032022D" w:rsidRPr="004130CF" w:rsidRDefault="00E573D2" w:rsidP="00E573D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130CF">
              <w:rPr>
                <w:rFonts w:ascii="Times New Roman" w:eastAsia="Calibri" w:hAnsi="Times New Roman" w:cs="Times New Roman"/>
                <w:sz w:val="20"/>
              </w:rPr>
              <w:t>Наименование организации. Если  же вы являетесь частным лицом, то укажите ФИО</w:t>
            </w:r>
          </w:p>
        </w:tc>
        <w:tc>
          <w:tcPr>
            <w:tcW w:w="5908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83753" w:rsidRPr="004130CF" w:rsidTr="0032022D">
        <w:tc>
          <w:tcPr>
            <w:tcW w:w="4441" w:type="dxa"/>
          </w:tcPr>
          <w:p w:rsidR="00483753" w:rsidRPr="004130CF" w:rsidRDefault="00483753" w:rsidP="00E573D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130CF">
              <w:rPr>
                <w:rFonts w:ascii="Times New Roman" w:eastAsia="Calibri" w:hAnsi="Times New Roman" w:cs="Times New Roman"/>
                <w:sz w:val="20"/>
              </w:rPr>
              <w:t>ИНН/БИН</w:t>
            </w:r>
          </w:p>
        </w:tc>
        <w:tc>
          <w:tcPr>
            <w:tcW w:w="5908" w:type="dxa"/>
          </w:tcPr>
          <w:p w:rsidR="00483753" w:rsidRPr="004130CF" w:rsidRDefault="00483753" w:rsidP="0001400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E573D2" w:rsidRPr="004130CF" w:rsidTr="0032022D">
        <w:tc>
          <w:tcPr>
            <w:tcW w:w="4441" w:type="dxa"/>
          </w:tcPr>
          <w:p w:rsidR="00E573D2" w:rsidRPr="004130CF" w:rsidRDefault="00E573D2" w:rsidP="0032022D">
            <w:pPr>
              <w:rPr>
                <w:rFonts w:ascii="Times New Roman" w:eastAsia="Calibri" w:hAnsi="Times New Roman" w:cs="Times New Roman"/>
                <w:sz w:val="20"/>
              </w:rPr>
            </w:pPr>
            <w:r w:rsidRPr="004130CF">
              <w:rPr>
                <w:rFonts w:ascii="Times New Roman" w:eastAsia="Calibri" w:hAnsi="Times New Roman" w:cs="Times New Roman"/>
                <w:sz w:val="20"/>
              </w:rPr>
              <w:t>Контактное лицо</w:t>
            </w:r>
          </w:p>
        </w:tc>
        <w:tc>
          <w:tcPr>
            <w:tcW w:w="5908" w:type="dxa"/>
          </w:tcPr>
          <w:p w:rsidR="00E573D2" w:rsidRPr="004130CF" w:rsidRDefault="00E573D2" w:rsidP="0001400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E573D2" w:rsidRPr="004130CF" w:rsidTr="0032022D">
        <w:tc>
          <w:tcPr>
            <w:tcW w:w="4441" w:type="dxa"/>
          </w:tcPr>
          <w:p w:rsidR="00E573D2" w:rsidRPr="004130CF" w:rsidRDefault="00E573D2" w:rsidP="0032022D">
            <w:pPr>
              <w:rPr>
                <w:rFonts w:ascii="Times New Roman" w:eastAsia="Calibri" w:hAnsi="Times New Roman" w:cs="Times New Roman"/>
                <w:sz w:val="20"/>
              </w:rPr>
            </w:pPr>
            <w:r w:rsidRPr="004130CF">
              <w:rPr>
                <w:rFonts w:ascii="Times New Roman" w:eastAsia="Calibri" w:hAnsi="Times New Roman" w:cs="Times New Roman"/>
                <w:sz w:val="20"/>
              </w:rPr>
              <w:t>№ мобильного телефона</w:t>
            </w:r>
          </w:p>
        </w:tc>
        <w:tc>
          <w:tcPr>
            <w:tcW w:w="5908" w:type="dxa"/>
          </w:tcPr>
          <w:p w:rsidR="00E573D2" w:rsidRPr="004130CF" w:rsidRDefault="00E573D2" w:rsidP="0001400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E573D2" w:rsidRPr="004130CF" w:rsidTr="0032022D">
        <w:tc>
          <w:tcPr>
            <w:tcW w:w="4441" w:type="dxa"/>
          </w:tcPr>
          <w:p w:rsidR="00E573D2" w:rsidRPr="004130CF" w:rsidRDefault="00E573D2" w:rsidP="0032022D">
            <w:pPr>
              <w:rPr>
                <w:rFonts w:ascii="Times New Roman" w:eastAsia="Calibri" w:hAnsi="Times New Roman" w:cs="Times New Roman"/>
                <w:sz w:val="20"/>
              </w:rPr>
            </w:pPr>
            <w:r w:rsidRPr="004130CF">
              <w:rPr>
                <w:rFonts w:ascii="Times New Roman" w:eastAsia="Calibri" w:hAnsi="Times New Roman" w:cs="Times New Roman"/>
                <w:sz w:val="20"/>
              </w:rPr>
              <w:t>Адрес электронной почты</w:t>
            </w:r>
          </w:p>
        </w:tc>
        <w:tc>
          <w:tcPr>
            <w:tcW w:w="5908" w:type="dxa"/>
          </w:tcPr>
          <w:p w:rsidR="00E573D2" w:rsidRPr="004130CF" w:rsidRDefault="00E573D2" w:rsidP="0001400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2022D" w:rsidRPr="004130CF" w:rsidTr="0032022D">
        <w:tc>
          <w:tcPr>
            <w:tcW w:w="10349" w:type="dxa"/>
            <w:gridSpan w:val="2"/>
            <w:shd w:val="clear" w:color="auto" w:fill="D9D9D9"/>
          </w:tcPr>
          <w:p w:rsidR="0032022D" w:rsidRPr="004130CF" w:rsidRDefault="0032022D" w:rsidP="000140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130CF">
              <w:rPr>
                <w:rFonts w:ascii="Times New Roman" w:eastAsia="Calibri" w:hAnsi="Times New Roman" w:cs="Times New Roman"/>
                <w:b/>
                <w:sz w:val="20"/>
              </w:rPr>
              <w:t>ИНФОРМАЦИЯ О МАРШРУТЕ ПЕРЕВОЗКИ</w:t>
            </w:r>
          </w:p>
        </w:tc>
      </w:tr>
      <w:tr w:rsidR="0032022D" w:rsidRPr="004130CF" w:rsidTr="0032022D">
        <w:tc>
          <w:tcPr>
            <w:tcW w:w="4441" w:type="dxa"/>
          </w:tcPr>
          <w:p w:rsidR="0032022D" w:rsidRPr="004130CF" w:rsidRDefault="0032022D" w:rsidP="0032022D">
            <w:pPr>
              <w:rPr>
                <w:rFonts w:ascii="Times New Roman" w:eastAsia="Calibri" w:hAnsi="Times New Roman" w:cs="Times New Roman"/>
                <w:sz w:val="20"/>
              </w:rPr>
            </w:pPr>
            <w:r w:rsidRPr="004130CF">
              <w:rPr>
                <w:rFonts w:ascii="Times New Roman" w:eastAsia="Calibri" w:hAnsi="Times New Roman" w:cs="Times New Roman"/>
                <w:sz w:val="20"/>
              </w:rPr>
              <w:t>Откуда (город, страна)</w:t>
            </w:r>
          </w:p>
        </w:tc>
        <w:tc>
          <w:tcPr>
            <w:tcW w:w="5908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2022D" w:rsidRPr="004130CF" w:rsidTr="0032022D">
        <w:tc>
          <w:tcPr>
            <w:tcW w:w="4441" w:type="dxa"/>
          </w:tcPr>
          <w:p w:rsidR="0032022D" w:rsidRPr="007609A1" w:rsidRDefault="0032022D" w:rsidP="007609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130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Наименование </w:t>
            </w:r>
            <w:r w:rsidR="007609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Грузоотправителя</w:t>
            </w:r>
          </w:p>
        </w:tc>
        <w:tc>
          <w:tcPr>
            <w:tcW w:w="5908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  <w:bookmarkStart w:id="0" w:name="_GoBack"/>
            <w:bookmarkEnd w:id="0"/>
          </w:p>
        </w:tc>
      </w:tr>
      <w:tr w:rsidR="0032022D" w:rsidRPr="004130CF" w:rsidTr="0032022D">
        <w:tc>
          <w:tcPr>
            <w:tcW w:w="4441" w:type="dxa"/>
          </w:tcPr>
          <w:p w:rsidR="0032022D" w:rsidRPr="004130CF" w:rsidRDefault="0032022D" w:rsidP="007609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130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Если необходимо забрать груз в пункте отправления, то укажите </w:t>
            </w:r>
            <w:r w:rsidRPr="004130CF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 xml:space="preserve">адрес </w:t>
            </w:r>
            <w:r w:rsidR="007609A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Грузоотправителя</w:t>
            </w:r>
            <w:r w:rsidRPr="004130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а если груз привезут к нам на склад, то </w:t>
            </w:r>
            <w:r w:rsidRPr="004130CF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оставьте поле пустым</w:t>
            </w:r>
            <w:r w:rsidRPr="004130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5908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2022D" w:rsidRPr="004130CF" w:rsidTr="0032022D">
        <w:tc>
          <w:tcPr>
            <w:tcW w:w="4441" w:type="dxa"/>
          </w:tcPr>
          <w:p w:rsidR="0032022D" w:rsidRPr="004130CF" w:rsidRDefault="0032022D" w:rsidP="0032022D">
            <w:pPr>
              <w:rPr>
                <w:rFonts w:ascii="Times New Roman" w:eastAsia="Calibri" w:hAnsi="Times New Roman" w:cs="Times New Roman"/>
                <w:sz w:val="20"/>
              </w:rPr>
            </w:pPr>
            <w:r w:rsidRPr="004130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Контактное лицо </w:t>
            </w:r>
            <w:r w:rsidR="007609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</w:t>
            </w:r>
            <w:r w:rsidR="00E573D2" w:rsidRPr="004130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рузо</w:t>
            </w:r>
            <w:r w:rsidRPr="004130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отправителя (ФИО и номер телефона)</w:t>
            </w:r>
          </w:p>
        </w:tc>
        <w:tc>
          <w:tcPr>
            <w:tcW w:w="5908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130CF"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-2810510</wp:posOffset>
                  </wp:positionH>
                  <wp:positionV relativeFrom="margin">
                    <wp:posOffset>15240</wp:posOffset>
                  </wp:positionV>
                  <wp:extent cx="6567210" cy="1600200"/>
                  <wp:effectExtent l="0" t="0" r="508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алеко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4375" cy="160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2022D" w:rsidRPr="004130CF" w:rsidTr="0032022D">
        <w:tc>
          <w:tcPr>
            <w:tcW w:w="4441" w:type="dxa"/>
          </w:tcPr>
          <w:p w:rsidR="0032022D" w:rsidRPr="004130CF" w:rsidRDefault="0032022D" w:rsidP="0032022D">
            <w:pPr>
              <w:rPr>
                <w:rFonts w:ascii="Times New Roman" w:eastAsia="Calibri" w:hAnsi="Times New Roman" w:cs="Times New Roman"/>
                <w:sz w:val="20"/>
              </w:rPr>
            </w:pPr>
            <w:r w:rsidRPr="004130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Куда (город, страна)</w:t>
            </w:r>
          </w:p>
        </w:tc>
        <w:tc>
          <w:tcPr>
            <w:tcW w:w="5908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2022D" w:rsidRPr="004130CF" w:rsidTr="0032022D">
        <w:tc>
          <w:tcPr>
            <w:tcW w:w="4441" w:type="dxa"/>
          </w:tcPr>
          <w:p w:rsidR="0032022D" w:rsidRPr="004130CF" w:rsidRDefault="007609A1" w:rsidP="0032022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Г</w:t>
            </w:r>
            <w:r w:rsidR="0032022D" w:rsidRPr="004130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рузополучателя</w:t>
            </w:r>
          </w:p>
        </w:tc>
        <w:tc>
          <w:tcPr>
            <w:tcW w:w="5908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2022D" w:rsidRPr="004130CF" w:rsidTr="0032022D">
        <w:tc>
          <w:tcPr>
            <w:tcW w:w="4441" w:type="dxa"/>
          </w:tcPr>
          <w:p w:rsidR="0032022D" w:rsidRPr="004130CF" w:rsidRDefault="0032022D" w:rsidP="0032022D">
            <w:pPr>
              <w:rPr>
                <w:rFonts w:ascii="Times New Roman" w:eastAsia="Calibri" w:hAnsi="Times New Roman" w:cs="Times New Roman"/>
                <w:sz w:val="20"/>
              </w:rPr>
            </w:pPr>
            <w:r w:rsidRPr="004130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Если необходимо доставить груз в пункте назначения, то укажите </w:t>
            </w:r>
            <w:r w:rsidRPr="004130CF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 xml:space="preserve">адрес </w:t>
            </w:r>
            <w:r w:rsidR="007609A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Г</w:t>
            </w:r>
            <w:r w:rsidRPr="004130CF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рузополучателя</w:t>
            </w:r>
            <w:r w:rsidRPr="004130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а если груз заберут с нашего склад, то </w:t>
            </w:r>
            <w:r w:rsidRPr="004130CF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оставьте поле пустым</w:t>
            </w:r>
            <w:r w:rsidRPr="004130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5908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2022D" w:rsidRPr="004130CF" w:rsidTr="0032022D">
        <w:tc>
          <w:tcPr>
            <w:tcW w:w="4441" w:type="dxa"/>
          </w:tcPr>
          <w:p w:rsidR="0032022D" w:rsidRPr="004130CF" w:rsidRDefault="0032022D" w:rsidP="0032022D">
            <w:pPr>
              <w:rPr>
                <w:rFonts w:ascii="Times New Roman" w:eastAsia="Calibri" w:hAnsi="Times New Roman" w:cs="Times New Roman"/>
                <w:sz w:val="20"/>
              </w:rPr>
            </w:pPr>
            <w:r w:rsidRPr="004130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Контактное лицо </w:t>
            </w:r>
            <w:r w:rsidR="00E573D2" w:rsidRPr="004130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грузо</w:t>
            </w:r>
            <w:r w:rsidRPr="004130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получателя (ФИО и номер телефона)</w:t>
            </w:r>
          </w:p>
        </w:tc>
        <w:tc>
          <w:tcPr>
            <w:tcW w:w="5908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2022D" w:rsidRPr="004130CF" w:rsidTr="0032022D">
        <w:tc>
          <w:tcPr>
            <w:tcW w:w="10349" w:type="dxa"/>
            <w:gridSpan w:val="2"/>
            <w:shd w:val="clear" w:color="auto" w:fill="D9D9D9"/>
          </w:tcPr>
          <w:p w:rsidR="0032022D" w:rsidRPr="004130CF" w:rsidRDefault="0032022D" w:rsidP="000140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130CF">
              <w:rPr>
                <w:rFonts w:ascii="Times New Roman" w:eastAsia="Calibri" w:hAnsi="Times New Roman" w:cs="Times New Roman"/>
                <w:b/>
                <w:sz w:val="20"/>
              </w:rPr>
              <w:t>ИНФОРМАЦИЯ О ГРУЗЕ</w:t>
            </w:r>
          </w:p>
        </w:tc>
      </w:tr>
      <w:tr w:rsidR="0032022D" w:rsidRPr="004130CF" w:rsidTr="0032022D">
        <w:tc>
          <w:tcPr>
            <w:tcW w:w="4441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130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груза</w:t>
            </w:r>
          </w:p>
        </w:tc>
        <w:tc>
          <w:tcPr>
            <w:tcW w:w="5908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2022D" w:rsidRPr="004130CF" w:rsidTr="0032022D">
        <w:tc>
          <w:tcPr>
            <w:tcW w:w="4441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130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Сколько погрузочных мест (если известно)</w:t>
            </w:r>
          </w:p>
        </w:tc>
        <w:tc>
          <w:tcPr>
            <w:tcW w:w="5908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2022D" w:rsidRPr="004130CF" w:rsidTr="0032022D">
        <w:tc>
          <w:tcPr>
            <w:tcW w:w="4441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130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Объем груза (если известно)</w:t>
            </w:r>
          </w:p>
        </w:tc>
        <w:tc>
          <w:tcPr>
            <w:tcW w:w="5908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2022D" w:rsidRPr="004130CF" w:rsidTr="0032022D">
        <w:tc>
          <w:tcPr>
            <w:tcW w:w="4441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130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Вес груза (если известно)</w:t>
            </w:r>
          </w:p>
        </w:tc>
        <w:tc>
          <w:tcPr>
            <w:tcW w:w="5908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2022D" w:rsidRPr="004130CF" w:rsidTr="0032022D">
        <w:tc>
          <w:tcPr>
            <w:tcW w:w="4441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130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груза (если известно)</w:t>
            </w:r>
          </w:p>
        </w:tc>
        <w:tc>
          <w:tcPr>
            <w:tcW w:w="5908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2022D" w:rsidRPr="004130CF" w:rsidTr="0032022D">
        <w:tc>
          <w:tcPr>
            <w:tcW w:w="4441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130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Дополнительная информация о грузе, например, его размеры или условия перевозки (если известно)</w:t>
            </w:r>
          </w:p>
        </w:tc>
        <w:tc>
          <w:tcPr>
            <w:tcW w:w="5908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2022D" w:rsidRPr="004130CF" w:rsidTr="0032022D">
        <w:tc>
          <w:tcPr>
            <w:tcW w:w="10349" w:type="dxa"/>
            <w:gridSpan w:val="2"/>
            <w:shd w:val="clear" w:color="auto" w:fill="D9D9D9"/>
          </w:tcPr>
          <w:p w:rsidR="0032022D" w:rsidRPr="004130CF" w:rsidRDefault="0032022D" w:rsidP="000140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130CF">
              <w:rPr>
                <w:rFonts w:ascii="Times New Roman" w:eastAsia="Calibri" w:hAnsi="Times New Roman" w:cs="Times New Roman"/>
                <w:b/>
                <w:sz w:val="20"/>
              </w:rPr>
              <w:t>ДОПОЛНИТЕЛЬНАЯ ИНФОРМАЦИЯ</w:t>
            </w:r>
          </w:p>
        </w:tc>
      </w:tr>
      <w:tr w:rsidR="0032022D" w:rsidRPr="004130CF" w:rsidTr="0032022D">
        <w:tc>
          <w:tcPr>
            <w:tcW w:w="4441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130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Требуется ли дополнительная упаковка?</w:t>
            </w:r>
          </w:p>
        </w:tc>
        <w:tc>
          <w:tcPr>
            <w:tcW w:w="5908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2022D" w:rsidRPr="004130CF" w:rsidTr="0032022D">
        <w:tc>
          <w:tcPr>
            <w:tcW w:w="4441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130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Будут ли с грузом документы, которые нужно подписать у грузополучателя и вернуть Вам или отправителю?</w:t>
            </w:r>
          </w:p>
        </w:tc>
        <w:tc>
          <w:tcPr>
            <w:tcW w:w="5908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2022D" w:rsidRPr="004130CF" w:rsidTr="0032022D">
        <w:tc>
          <w:tcPr>
            <w:tcW w:w="4441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130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Кто платит за перевозку?</w:t>
            </w:r>
          </w:p>
        </w:tc>
        <w:tc>
          <w:tcPr>
            <w:tcW w:w="5908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2022D" w:rsidRPr="004130CF" w:rsidTr="0032022D">
        <w:tc>
          <w:tcPr>
            <w:tcW w:w="4441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130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Какая форма оплаты (наличная или безналичная)?</w:t>
            </w:r>
          </w:p>
        </w:tc>
        <w:tc>
          <w:tcPr>
            <w:tcW w:w="5908" w:type="dxa"/>
          </w:tcPr>
          <w:p w:rsidR="0032022D" w:rsidRPr="004130CF" w:rsidRDefault="0032022D" w:rsidP="0001400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AB651F" w:rsidRPr="004130CF" w:rsidTr="0032022D">
        <w:tc>
          <w:tcPr>
            <w:tcW w:w="4441" w:type="dxa"/>
          </w:tcPr>
          <w:p w:rsidR="00AB651F" w:rsidRPr="004130CF" w:rsidRDefault="00680AB2" w:rsidP="001B0CDF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r w:rsidR="00AB65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тоимость перевозки (</w:t>
            </w:r>
            <w:r w:rsidR="001B0CDF" w:rsidRPr="001B0CDF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>данное поле редактируется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 xml:space="preserve"> только в тех случаях, когда стоимость по данному поручению предварительно согласовывалась)</w:t>
            </w:r>
          </w:p>
        </w:tc>
        <w:tc>
          <w:tcPr>
            <w:tcW w:w="5908" w:type="dxa"/>
          </w:tcPr>
          <w:p w:rsidR="00AB651F" w:rsidRPr="004130CF" w:rsidRDefault="00680AB2" w:rsidP="0001400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A4A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рассчитывается на основании тарифов и ставок опубликованных на сайте </w:t>
            </w:r>
            <w:r w:rsidR="001B0CD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www</w:t>
            </w:r>
            <w:r w:rsidR="001B0CDF" w:rsidRPr="001B0CD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AA4A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aleko.kz</w:t>
            </w:r>
          </w:p>
        </w:tc>
      </w:tr>
    </w:tbl>
    <w:p w:rsidR="00E573D2" w:rsidRPr="004130CF" w:rsidRDefault="00E573D2" w:rsidP="005C19DA">
      <w:pPr>
        <w:ind w:left="-851" w:right="-113"/>
        <w:rPr>
          <w:rFonts w:ascii="Times New Roman" w:eastAsia="Calibri" w:hAnsi="Times New Roman" w:cs="Times New Roman"/>
          <w:sz w:val="20"/>
        </w:rPr>
      </w:pPr>
    </w:p>
    <w:sectPr w:rsidR="00E573D2" w:rsidRPr="004130CF" w:rsidSect="00AA4A92">
      <w:headerReference w:type="default" r:id="rId8"/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FA" w:rsidRDefault="00F011FA" w:rsidP="00E573D2">
      <w:pPr>
        <w:spacing w:after="0" w:line="240" w:lineRule="auto"/>
      </w:pPr>
      <w:r>
        <w:separator/>
      </w:r>
    </w:p>
  </w:endnote>
  <w:endnote w:type="continuationSeparator" w:id="0">
    <w:p w:rsidR="00F011FA" w:rsidRDefault="00F011FA" w:rsidP="00E5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92" w:rsidRPr="00AA4A92" w:rsidRDefault="00AA4A92" w:rsidP="00AA4A92">
    <w:pPr>
      <w:ind w:left="-851" w:right="-113"/>
      <w:jc w:val="both"/>
      <w:rPr>
        <w:rFonts w:ascii="Times New Roman" w:eastAsia="Calibri" w:hAnsi="Times New Roman" w:cs="Times New Roman"/>
        <w:sz w:val="20"/>
      </w:rPr>
    </w:pPr>
    <w:r w:rsidRPr="004130CF">
      <w:rPr>
        <w:rFonts w:ascii="Times New Roman" w:eastAsia="Calibri" w:hAnsi="Times New Roman" w:cs="Times New Roman"/>
        <w:i/>
        <w:sz w:val="16"/>
        <w:szCs w:val="18"/>
      </w:rPr>
      <w:t xml:space="preserve">Отправляя настоящий </w:t>
    </w:r>
    <w:r>
      <w:rPr>
        <w:rFonts w:ascii="Times New Roman" w:eastAsia="Calibri" w:hAnsi="Times New Roman" w:cs="Times New Roman"/>
        <w:i/>
        <w:sz w:val="16"/>
        <w:szCs w:val="18"/>
      </w:rPr>
      <w:t>документ</w:t>
    </w:r>
    <w:r w:rsidRPr="004130CF">
      <w:rPr>
        <w:rFonts w:ascii="Times New Roman" w:eastAsia="Calibri" w:hAnsi="Times New Roman" w:cs="Times New Roman"/>
        <w:i/>
        <w:sz w:val="16"/>
        <w:szCs w:val="18"/>
      </w:rPr>
      <w:t xml:space="preserve"> Вы подтверждаете, что вся указанная выше информация о грузе, его характеристиках, маршруте, пунктах погрузки и разгрузки соответствует действительности,</w:t>
    </w:r>
    <w:r>
      <w:rPr>
        <w:rFonts w:ascii="Times New Roman" w:eastAsia="Calibri" w:hAnsi="Times New Roman" w:cs="Times New Roman"/>
        <w:i/>
        <w:sz w:val="16"/>
        <w:szCs w:val="18"/>
      </w:rPr>
      <w:t xml:space="preserve"> а также</w:t>
    </w:r>
    <w:r w:rsidRPr="004130CF">
      <w:rPr>
        <w:rFonts w:ascii="Times New Roman" w:eastAsia="Calibri" w:hAnsi="Times New Roman" w:cs="Times New Roman"/>
        <w:i/>
        <w:sz w:val="16"/>
        <w:szCs w:val="18"/>
      </w:rPr>
      <w:t xml:space="preserve"> </w:t>
    </w:r>
    <w:r>
      <w:rPr>
        <w:rFonts w:ascii="Times New Roman" w:eastAsia="Calibri" w:hAnsi="Times New Roman" w:cs="Times New Roman"/>
        <w:i/>
        <w:sz w:val="16"/>
        <w:szCs w:val="18"/>
      </w:rPr>
      <w:t xml:space="preserve">подтверждаете Ваше полное волеизъявление заключить договор с группой компаний Алеко, как указано в публичной оферте, </w:t>
    </w:r>
    <w:r w:rsidR="001B0CDF">
      <w:rPr>
        <w:rFonts w:ascii="Times New Roman" w:eastAsia="Calibri" w:hAnsi="Times New Roman" w:cs="Times New Roman"/>
        <w:i/>
        <w:sz w:val="16"/>
        <w:szCs w:val="18"/>
      </w:rPr>
      <w:t xml:space="preserve">подтверждаете, что </w:t>
    </w:r>
    <w:r>
      <w:rPr>
        <w:rFonts w:ascii="Times New Roman" w:eastAsia="Calibri" w:hAnsi="Times New Roman" w:cs="Times New Roman"/>
        <w:i/>
        <w:sz w:val="16"/>
        <w:szCs w:val="18"/>
      </w:rPr>
      <w:t xml:space="preserve">электронный адрес, с которого получен настоящий документ принадлежит лицу, указанному в качестве Заказчика, а вся информация является </w:t>
    </w:r>
    <w:r w:rsidRPr="004130CF">
      <w:rPr>
        <w:rFonts w:ascii="Times New Roman" w:eastAsia="Calibri" w:hAnsi="Times New Roman" w:cs="Times New Roman"/>
        <w:i/>
        <w:sz w:val="16"/>
        <w:szCs w:val="18"/>
      </w:rPr>
      <w:t>достоверной и точной во всех существенных аспектах.</w:t>
    </w:r>
    <w:r>
      <w:rPr>
        <w:rFonts w:ascii="Times New Roman" w:eastAsia="Calibri" w:hAnsi="Times New Roman" w:cs="Times New Roman"/>
        <w:i/>
        <w:sz w:val="16"/>
        <w:szCs w:val="18"/>
      </w:rPr>
      <w:t xml:space="preserve"> Вы так же подтверждаете, что</w:t>
    </w:r>
    <w:r w:rsidRPr="004130CF">
      <w:rPr>
        <w:rFonts w:ascii="Times New Roman" w:eastAsia="Calibri" w:hAnsi="Times New Roman" w:cs="Times New Roman"/>
        <w:i/>
        <w:sz w:val="16"/>
        <w:szCs w:val="18"/>
      </w:rPr>
      <w:t xml:space="preserve"> </w:t>
    </w:r>
    <w:r>
      <w:rPr>
        <w:rFonts w:ascii="Times New Roman" w:eastAsia="Calibri" w:hAnsi="Times New Roman" w:cs="Times New Roman"/>
        <w:i/>
        <w:sz w:val="16"/>
        <w:szCs w:val="18"/>
      </w:rPr>
      <w:t>В</w:t>
    </w:r>
    <w:r w:rsidRPr="004130CF">
      <w:rPr>
        <w:rFonts w:ascii="Times New Roman" w:eastAsia="Calibri" w:hAnsi="Times New Roman" w:cs="Times New Roman"/>
        <w:i/>
        <w:sz w:val="16"/>
        <w:szCs w:val="18"/>
      </w:rPr>
      <w:t xml:space="preserve">ами </w:t>
    </w:r>
    <w:r w:rsidRPr="004130CF">
      <w:rPr>
        <w:rFonts w:ascii="Times New Roman" w:hAnsi="Times New Roman" w:cs="Times New Roman"/>
        <w:i/>
        <w:sz w:val="16"/>
        <w:szCs w:val="18"/>
      </w:rPr>
      <w:t xml:space="preserve">предприняты все необходимые действия для </w:t>
    </w:r>
    <w:r>
      <w:rPr>
        <w:rFonts w:ascii="Times New Roman" w:hAnsi="Times New Roman" w:cs="Times New Roman"/>
        <w:i/>
        <w:sz w:val="16"/>
        <w:szCs w:val="18"/>
      </w:rPr>
      <w:t>одобрения</w:t>
    </w:r>
    <w:r w:rsidRPr="004130CF">
      <w:rPr>
        <w:rFonts w:ascii="Times New Roman" w:hAnsi="Times New Roman" w:cs="Times New Roman"/>
        <w:i/>
        <w:sz w:val="16"/>
        <w:szCs w:val="18"/>
      </w:rPr>
      <w:t xml:space="preserve"> и исполнения обязательств грузоотправителя/грузополучателя/Заказчика в соответствии с условиями публичной оферты</w:t>
    </w:r>
    <w:r w:rsidR="001B0CDF">
      <w:rPr>
        <w:rFonts w:ascii="Times New Roman" w:hAnsi="Times New Roman" w:cs="Times New Roman"/>
        <w:i/>
        <w:sz w:val="16"/>
        <w:szCs w:val="18"/>
      </w:rPr>
      <w:t xml:space="preserve"> и что</w:t>
    </w:r>
    <w:r w:rsidR="001B0CDF" w:rsidRPr="001B0CDF">
      <w:rPr>
        <w:rFonts w:ascii="Times New Roman" w:eastAsia="Calibri" w:hAnsi="Times New Roman" w:cs="Times New Roman"/>
        <w:i/>
        <w:sz w:val="16"/>
        <w:szCs w:val="18"/>
      </w:rPr>
      <w:t xml:space="preserve"> </w:t>
    </w:r>
    <w:r w:rsidR="001B0CDF">
      <w:rPr>
        <w:rFonts w:ascii="Times New Roman" w:eastAsia="Calibri" w:hAnsi="Times New Roman" w:cs="Times New Roman"/>
        <w:i/>
        <w:sz w:val="16"/>
        <w:szCs w:val="18"/>
      </w:rPr>
      <w:t>н</w:t>
    </w:r>
    <w:r w:rsidR="001B0CDF" w:rsidRPr="004130CF">
      <w:rPr>
        <w:rFonts w:ascii="Times New Roman" w:eastAsia="Calibri" w:hAnsi="Times New Roman" w:cs="Times New Roman"/>
        <w:i/>
        <w:sz w:val="16"/>
        <w:szCs w:val="18"/>
      </w:rPr>
      <w:t>е пропущен ни один из существенных фактов, необходимых для разумного восприятия этой информации</w:t>
    </w:r>
    <w:r w:rsidRPr="004130CF">
      <w:rPr>
        <w:rFonts w:ascii="Times New Roman" w:hAnsi="Times New Roman" w:cs="Times New Roman"/>
        <w:i/>
        <w:sz w:val="16"/>
        <w:szCs w:val="18"/>
      </w:rPr>
      <w:t xml:space="preserve">. Отправление настоящего документа на электронный адрес </w:t>
    </w:r>
    <w:proofErr w:type="spellStart"/>
    <w:r w:rsidR="007609A1">
      <w:rPr>
        <w:rFonts w:ascii="Times New Roman" w:hAnsi="Times New Roman" w:cs="Times New Roman"/>
        <w:i/>
        <w:sz w:val="16"/>
        <w:szCs w:val="18"/>
        <w:lang w:val="en-US"/>
      </w:rPr>
      <w:t>aleko</w:t>
    </w:r>
    <w:proofErr w:type="spellEnd"/>
    <w:r w:rsidR="007609A1" w:rsidRPr="007609A1">
      <w:rPr>
        <w:rFonts w:ascii="Times New Roman" w:hAnsi="Times New Roman" w:cs="Times New Roman"/>
        <w:i/>
        <w:sz w:val="16"/>
        <w:szCs w:val="18"/>
      </w:rPr>
      <w:t>@</w:t>
    </w:r>
    <w:proofErr w:type="spellStart"/>
    <w:r w:rsidR="007609A1">
      <w:rPr>
        <w:rFonts w:ascii="Times New Roman" w:hAnsi="Times New Roman" w:cs="Times New Roman"/>
        <w:i/>
        <w:sz w:val="16"/>
        <w:szCs w:val="18"/>
        <w:lang w:val="en-US"/>
      </w:rPr>
      <w:t>aleko</w:t>
    </w:r>
    <w:proofErr w:type="spellEnd"/>
    <w:r w:rsidR="007609A1" w:rsidRPr="007609A1">
      <w:rPr>
        <w:rFonts w:ascii="Times New Roman" w:hAnsi="Times New Roman" w:cs="Times New Roman"/>
        <w:i/>
        <w:sz w:val="16"/>
        <w:szCs w:val="18"/>
      </w:rPr>
      <w:t>.</w:t>
    </w:r>
    <w:proofErr w:type="spellStart"/>
    <w:r w:rsidR="007609A1">
      <w:rPr>
        <w:rFonts w:ascii="Times New Roman" w:hAnsi="Times New Roman" w:cs="Times New Roman"/>
        <w:i/>
        <w:sz w:val="16"/>
        <w:szCs w:val="18"/>
        <w:lang w:val="en-US"/>
      </w:rPr>
      <w:t>kz</w:t>
    </w:r>
    <w:proofErr w:type="spellEnd"/>
    <w:r w:rsidRPr="004130CF">
      <w:rPr>
        <w:rFonts w:ascii="Times New Roman" w:hAnsi="Times New Roman" w:cs="Times New Roman"/>
        <w:i/>
        <w:sz w:val="16"/>
        <w:szCs w:val="18"/>
      </w:rPr>
      <w:t xml:space="preserve"> </w:t>
    </w:r>
    <w:r>
      <w:rPr>
        <w:rFonts w:ascii="Times New Roman" w:hAnsi="Times New Roman" w:cs="Times New Roman"/>
        <w:i/>
        <w:sz w:val="16"/>
        <w:szCs w:val="18"/>
      </w:rPr>
      <w:t xml:space="preserve">или передача с грузом </w:t>
    </w:r>
    <w:r w:rsidRPr="004130CF">
      <w:rPr>
        <w:rFonts w:ascii="Times New Roman" w:hAnsi="Times New Roman" w:cs="Times New Roman"/>
        <w:i/>
        <w:sz w:val="16"/>
        <w:szCs w:val="18"/>
      </w:rPr>
      <w:t xml:space="preserve">является акцептом публичной оферты, размещенной на сайте </w:t>
    </w:r>
    <w:r w:rsidRPr="004130CF">
      <w:rPr>
        <w:rFonts w:ascii="Times New Roman" w:hAnsi="Times New Roman" w:cs="Times New Roman"/>
        <w:i/>
        <w:sz w:val="16"/>
        <w:szCs w:val="18"/>
        <w:lang w:val="en-US"/>
      </w:rPr>
      <w:t>http</w:t>
    </w:r>
    <w:r w:rsidRPr="004130CF">
      <w:rPr>
        <w:rFonts w:ascii="Times New Roman" w:hAnsi="Times New Roman" w:cs="Times New Roman"/>
        <w:i/>
        <w:sz w:val="16"/>
        <w:szCs w:val="18"/>
      </w:rPr>
      <w:t>://</w:t>
    </w:r>
    <w:r w:rsidRPr="004130CF">
      <w:rPr>
        <w:rFonts w:ascii="Times New Roman" w:hAnsi="Times New Roman" w:cs="Times New Roman"/>
        <w:i/>
        <w:sz w:val="16"/>
        <w:szCs w:val="18"/>
        <w:lang w:val="en-US"/>
      </w:rPr>
      <w:t>www</w:t>
    </w:r>
    <w:r w:rsidRPr="004130CF">
      <w:rPr>
        <w:rFonts w:ascii="Times New Roman" w:hAnsi="Times New Roman" w:cs="Times New Roman"/>
        <w:i/>
        <w:sz w:val="16"/>
        <w:szCs w:val="18"/>
      </w:rPr>
      <w:t>.</w:t>
    </w:r>
    <w:proofErr w:type="spellStart"/>
    <w:r w:rsidRPr="004130CF">
      <w:rPr>
        <w:rFonts w:ascii="Times New Roman" w:hAnsi="Times New Roman" w:cs="Times New Roman"/>
        <w:i/>
        <w:sz w:val="16"/>
        <w:szCs w:val="18"/>
        <w:lang w:val="en-US"/>
      </w:rPr>
      <w:t>aleko</w:t>
    </w:r>
    <w:proofErr w:type="spellEnd"/>
    <w:r w:rsidRPr="004130CF">
      <w:rPr>
        <w:rFonts w:ascii="Times New Roman" w:hAnsi="Times New Roman" w:cs="Times New Roman"/>
        <w:i/>
        <w:sz w:val="16"/>
        <w:szCs w:val="18"/>
      </w:rPr>
      <w:t>.</w:t>
    </w:r>
    <w:proofErr w:type="spellStart"/>
    <w:r w:rsidRPr="004130CF">
      <w:rPr>
        <w:rFonts w:ascii="Times New Roman" w:hAnsi="Times New Roman" w:cs="Times New Roman"/>
        <w:i/>
        <w:sz w:val="16"/>
        <w:szCs w:val="18"/>
        <w:lang w:val="en-US"/>
      </w:rPr>
      <w:t>kz</w:t>
    </w:r>
    <w:proofErr w:type="spellEnd"/>
    <w:r w:rsidRPr="004130CF">
      <w:rPr>
        <w:rFonts w:ascii="Times New Roman" w:hAnsi="Times New Roman" w:cs="Times New Roman"/>
        <w:i/>
        <w:sz w:val="16"/>
        <w:szCs w:val="18"/>
      </w:rPr>
      <w:t>/</w:t>
    </w:r>
    <w:r w:rsidRPr="004130CF">
      <w:rPr>
        <w:rFonts w:ascii="Times New Roman" w:hAnsi="Times New Roman" w:cs="Times New Roman"/>
        <w:i/>
        <w:sz w:val="16"/>
        <w:szCs w:val="18"/>
        <w:lang w:val="en-US"/>
      </w:rPr>
      <w:t>uploads</w:t>
    </w:r>
    <w:r w:rsidRPr="004130CF">
      <w:rPr>
        <w:rFonts w:ascii="Times New Roman" w:hAnsi="Times New Roman" w:cs="Times New Roman"/>
        <w:i/>
        <w:sz w:val="16"/>
        <w:szCs w:val="18"/>
      </w:rPr>
      <w:t>/</w:t>
    </w:r>
    <w:r w:rsidRPr="004130CF">
      <w:rPr>
        <w:rFonts w:ascii="Times New Roman" w:hAnsi="Times New Roman" w:cs="Times New Roman"/>
        <w:i/>
        <w:sz w:val="16"/>
        <w:szCs w:val="18"/>
        <w:lang w:val="en-US"/>
      </w:rPr>
      <w:t>files</w:t>
    </w:r>
    <w:r w:rsidRPr="004130CF">
      <w:rPr>
        <w:rFonts w:ascii="Times New Roman" w:hAnsi="Times New Roman" w:cs="Times New Roman"/>
        <w:i/>
        <w:sz w:val="16"/>
        <w:szCs w:val="18"/>
      </w:rPr>
      <w:t>/</w:t>
    </w:r>
    <w:r w:rsidRPr="004130CF">
      <w:rPr>
        <w:rFonts w:ascii="Times New Roman" w:hAnsi="Times New Roman" w:cs="Times New Roman"/>
        <w:i/>
        <w:sz w:val="16"/>
        <w:szCs w:val="18"/>
        <w:lang w:val="en-US"/>
      </w:rPr>
      <w:t>public</w:t>
    </w:r>
    <w:r w:rsidRPr="004130CF">
      <w:rPr>
        <w:rFonts w:ascii="Times New Roman" w:hAnsi="Times New Roman" w:cs="Times New Roman"/>
        <w:i/>
        <w:sz w:val="16"/>
        <w:szCs w:val="18"/>
      </w:rPr>
      <w:t>_</w:t>
    </w:r>
    <w:r w:rsidRPr="004130CF">
      <w:rPr>
        <w:rFonts w:ascii="Times New Roman" w:hAnsi="Times New Roman" w:cs="Times New Roman"/>
        <w:i/>
        <w:sz w:val="16"/>
        <w:szCs w:val="18"/>
        <w:lang w:val="en-US"/>
      </w:rPr>
      <w:t>offer</w:t>
    </w:r>
    <w:r w:rsidRPr="004130CF">
      <w:rPr>
        <w:rFonts w:ascii="Times New Roman" w:hAnsi="Times New Roman" w:cs="Times New Roman"/>
        <w:i/>
        <w:sz w:val="16"/>
        <w:szCs w:val="18"/>
      </w:rPr>
      <w:t>.</w:t>
    </w:r>
    <w:r w:rsidRPr="004130CF">
      <w:rPr>
        <w:rFonts w:ascii="Times New Roman" w:hAnsi="Times New Roman" w:cs="Times New Roman"/>
        <w:i/>
        <w:sz w:val="16"/>
        <w:szCs w:val="18"/>
        <w:lang w:val="en-US"/>
      </w:rPr>
      <w:t>pdf</w:t>
    </w:r>
    <w:proofErr w:type="gramStart"/>
    <w:r w:rsidRPr="004130CF">
      <w:rPr>
        <w:rFonts w:ascii="Times New Roman" w:hAnsi="Times New Roman" w:cs="Times New Roman"/>
        <w:i/>
        <w:sz w:val="16"/>
        <w:szCs w:val="18"/>
      </w:rPr>
      <w:t>.</w:t>
    </w:r>
    <w:proofErr w:type="gramEnd"/>
    <w:r w:rsidRPr="004130CF">
      <w:rPr>
        <w:rFonts w:ascii="Times New Roman" w:hAnsi="Times New Roman" w:cs="Times New Roman"/>
        <w:i/>
        <w:sz w:val="16"/>
        <w:szCs w:val="18"/>
      </w:rPr>
      <w:t xml:space="preserve"> </w:t>
    </w:r>
    <w:r>
      <w:rPr>
        <w:rFonts w:ascii="Times New Roman" w:hAnsi="Times New Roman" w:cs="Times New Roman"/>
        <w:i/>
        <w:sz w:val="16"/>
        <w:szCs w:val="18"/>
      </w:rPr>
      <w:t xml:space="preserve">или является приложением к заключенному Договору (при его наличии) </w:t>
    </w:r>
    <w:r w:rsidRPr="004130CF">
      <w:rPr>
        <w:rFonts w:ascii="Times New Roman" w:hAnsi="Times New Roman" w:cs="Times New Roman"/>
        <w:i/>
        <w:sz w:val="16"/>
        <w:szCs w:val="18"/>
      </w:rPr>
      <w:t>и приравнивается к совершению сделки в письменной форме, имеющей двусторонние обязательства, которые могут быть принудительно исполнены в соответствии с</w:t>
    </w:r>
    <w:r>
      <w:rPr>
        <w:rFonts w:ascii="Times New Roman" w:hAnsi="Times New Roman" w:cs="Times New Roman"/>
        <w:i/>
        <w:sz w:val="16"/>
        <w:szCs w:val="18"/>
      </w:rPr>
      <w:t xml:space="preserve"> применимым</w:t>
    </w:r>
    <w:r w:rsidRPr="004130CF">
      <w:rPr>
        <w:rFonts w:ascii="Times New Roman" w:hAnsi="Times New Roman" w:cs="Times New Roman"/>
        <w:i/>
        <w:sz w:val="16"/>
        <w:szCs w:val="18"/>
      </w:rPr>
      <w:t xml:space="preserve"> законодательством.</w:t>
    </w:r>
    <w:r w:rsidR="00A26F1C">
      <w:rPr>
        <w:rFonts w:ascii="Times New Roman" w:hAnsi="Times New Roman" w:cs="Times New Roman"/>
        <w:i/>
        <w:sz w:val="16"/>
        <w:szCs w:val="18"/>
      </w:rPr>
      <w:t xml:space="preserve"> Персональные данные, если таковые имеются, указываются Заказчиком и передаются группе компаний Алеко с его согласия. В случае, если в данном документе указываются персональные данные третьих лиц, Заказчик несет всю ответственность за получение согласия данных лиц на передачу таких персональных данных.  </w:t>
    </w:r>
    <w:r>
      <w:rPr>
        <w:rFonts w:ascii="Times New Roman" w:eastAsia="Calibri" w:hAnsi="Times New Roman" w:cs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FA" w:rsidRDefault="00F011FA" w:rsidP="00E573D2">
      <w:pPr>
        <w:spacing w:after="0" w:line="240" w:lineRule="auto"/>
      </w:pPr>
      <w:r>
        <w:separator/>
      </w:r>
    </w:p>
  </w:footnote>
  <w:footnote w:type="continuationSeparator" w:id="0">
    <w:p w:rsidR="00F011FA" w:rsidRDefault="00F011FA" w:rsidP="00E5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80" w:rsidRPr="004130CF" w:rsidRDefault="00E50F80" w:rsidP="00E50F80">
    <w:pPr>
      <w:ind w:left="-850" w:right="-1"/>
      <w:jc w:val="center"/>
      <w:rPr>
        <w:rFonts w:ascii="Times New Roman" w:eastAsia="Calibri" w:hAnsi="Times New Roman" w:cs="Times New Roman"/>
        <w:b/>
        <w:szCs w:val="24"/>
      </w:rPr>
    </w:pPr>
    <w:r w:rsidRPr="004130CF">
      <w:rPr>
        <w:rFonts w:ascii="Times New Roman" w:eastAsia="Calibri" w:hAnsi="Times New Roman" w:cs="Times New Roman"/>
        <w:b/>
        <w:szCs w:val="24"/>
      </w:rPr>
      <w:t>БРИФ</w:t>
    </w:r>
  </w:p>
  <w:p w:rsidR="000A3F3B" w:rsidRDefault="00E50F80" w:rsidP="00E50F80">
    <w:pPr>
      <w:pStyle w:val="a4"/>
      <w:tabs>
        <w:tab w:val="clear" w:pos="9355"/>
      </w:tabs>
      <w:ind w:left="-850" w:right="-1"/>
      <w:jc w:val="both"/>
    </w:pPr>
    <w:r w:rsidRPr="004130CF">
      <w:rPr>
        <w:rFonts w:ascii="Times New Roman" w:eastAsia="Calibri" w:hAnsi="Times New Roman" w:cs="Times New Roman"/>
        <w:sz w:val="20"/>
      </w:rPr>
      <w:t xml:space="preserve">Данная форма составлена для удобства в виде анкеты, заполняя которую, вы не упустите важных моментов и предоставите нам необходимый объем информации о предстоящей перевозке. </w:t>
    </w:r>
    <w:r w:rsidR="003620EF">
      <w:rPr>
        <w:rFonts w:ascii="Times New Roman" w:eastAsia="Calibri" w:hAnsi="Times New Roman" w:cs="Times New Roman"/>
        <w:sz w:val="20"/>
      </w:rPr>
      <w:t>З</w:t>
    </w:r>
    <w:r>
      <w:rPr>
        <w:rFonts w:ascii="Times New Roman" w:eastAsia="Calibri" w:hAnsi="Times New Roman" w:cs="Times New Roman"/>
        <w:sz w:val="20"/>
      </w:rPr>
      <w:t xml:space="preserve">аполненный и направленный нам бриф, расценивается как поручение Экспедитору, на оказание транспортно-экспедиционных услуг. Заполните </w:t>
    </w:r>
    <w:r w:rsidRPr="004130CF">
      <w:rPr>
        <w:rFonts w:ascii="Times New Roman" w:eastAsia="Calibri" w:hAnsi="Times New Roman" w:cs="Times New Roman"/>
        <w:sz w:val="20"/>
      </w:rPr>
      <w:t xml:space="preserve">известную Вам информацию и отправьте </w:t>
    </w:r>
    <w:r>
      <w:rPr>
        <w:rFonts w:ascii="Times New Roman" w:eastAsia="Calibri" w:hAnsi="Times New Roman" w:cs="Times New Roman"/>
        <w:sz w:val="20"/>
      </w:rPr>
      <w:t xml:space="preserve">ведущему вас </w:t>
    </w:r>
    <w:r w:rsidRPr="004130CF">
      <w:rPr>
        <w:rFonts w:ascii="Times New Roman" w:eastAsia="Calibri" w:hAnsi="Times New Roman" w:cs="Times New Roman"/>
        <w:sz w:val="20"/>
      </w:rPr>
      <w:t>менеджеру АЛЕКО</w:t>
    </w:r>
    <w:r>
      <w:rPr>
        <w:rFonts w:ascii="Times New Roman" w:eastAsia="Calibri" w:hAnsi="Times New Roman" w:cs="Times New Roman"/>
        <w:sz w:val="20"/>
      </w:rPr>
      <w:t xml:space="preserve"> или на электронный адрес </w:t>
    </w:r>
    <w:proofErr w:type="spellStart"/>
    <w:r>
      <w:rPr>
        <w:rFonts w:ascii="Times New Roman" w:eastAsia="Calibri" w:hAnsi="Times New Roman" w:cs="Times New Roman"/>
        <w:sz w:val="20"/>
        <w:lang w:val="en-US"/>
      </w:rPr>
      <w:t>aleko</w:t>
    </w:r>
    <w:proofErr w:type="spellEnd"/>
    <w:r w:rsidRPr="001B0CDF">
      <w:rPr>
        <w:rFonts w:ascii="Times New Roman" w:eastAsia="Calibri" w:hAnsi="Times New Roman" w:cs="Times New Roman"/>
        <w:sz w:val="20"/>
      </w:rPr>
      <w:t>@</w:t>
    </w:r>
    <w:proofErr w:type="spellStart"/>
    <w:r>
      <w:rPr>
        <w:rFonts w:ascii="Times New Roman" w:eastAsia="Calibri" w:hAnsi="Times New Roman" w:cs="Times New Roman"/>
        <w:sz w:val="20"/>
        <w:lang w:val="en-US"/>
      </w:rPr>
      <w:t>aleko</w:t>
    </w:r>
    <w:proofErr w:type="spellEnd"/>
    <w:r w:rsidRPr="001B0CDF">
      <w:rPr>
        <w:rFonts w:ascii="Times New Roman" w:eastAsia="Calibri" w:hAnsi="Times New Roman" w:cs="Times New Roman"/>
        <w:sz w:val="20"/>
      </w:rPr>
      <w:t>.</w:t>
    </w:r>
    <w:proofErr w:type="spellStart"/>
    <w:r>
      <w:rPr>
        <w:rFonts w:ascii="Times New Roman" w:eastAsia="Calibri" w:hAnsi="Times New Roman" w:cs="Times New Roman"/>
        <w:sz w:val="20"/>
        <w:lang w:val="en-US"/>
      </w:rPr>
      <w:t>kz</w:t>
    </w:r>
    <w:proofErr w:type="spellEnd"/>
    <w:r w:rsidRPr="004130CF">
      <w:rPr>
        <w:rFonts w:ascii="Times New Roman" w:eastAsia="Calibri" w:hAnsi="Times New Roman" w:cs="Times New Roman"/>
        <w:sz w:val="20"/>
      </w:rPr>
      <w:t xml:space="preserve">. </w:t>
    </w:r>
    <w:r w:rsidR="000A3F3B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FAE4C86" wp14:editId="1CBA7DC9">
          <wp:simplePos x="0" y="0"/>
          <wp:positionH relativeFrom="margin">
            <wp:align>right</wp:align>
          </wp:positionH>
          <wp:positionV relativeFrom="page">
            <wp:posOffset>152400</wp:posOffset>
          </wp:positionV>
          <wp:extent cx="1371600" cy="401187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eko_logo_1-[Convert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01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F1EEE"/>
    <w:multiLevelType w:val="hybridMultilevel"/>
    <w:tmpl w:val="02FCC358"/>
    <w:lvl w:ilvl="0" w:tplc="2D94F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2D"/>
    <w:rsid w:val="00067D0D"/>
    <w:rsid w:val="000A3F3B"/>
    <w:rsid w:val="000D6684"/>
    <w:rsid w:val="00130944"/>
    <w:rsid w:val="0015400D"/>
    <w:rsid w:val="00155F5C"/>
    <w:rsid w:val="001B0CDF"/>
    <w:rsid w:val="002B11ED"/>
    <w:rsid w:val="002C589A"/>
    <w:rsid w:val="0032022D"/>
    <w:rsid w:val="003620EF"/>
    <w:rsid w:val="003C5407"/>
    <w:rsid w:val="003F7CAE"/>
    <w:rsid w:val="004130CF"/>
    <w:rsid w:val="0044792C"/>
    <w:rsid w:val="00473AD0"/>
    <w:rsid w:val="0047486C"/>
    <w:rsid w:val="00483753"/>
    <w:rsid w:val="005C19DA"/>
    <w:rsid w:val="00680AB2"/>
    <w:rsid w:val="006D3CBF"/>
    <w:rsid w:val="0071011D"/>
    <w:rsid w:val="007609A1"/>
    <w:rsid w:val="00827E3E"/>
    <w:rsid w:val="00A2666B"/>
    <w:rsid w:val="00A26F1C"/>
    <w:rsid w:val="00A4495F"/>
    <w:rsid w:val="00A53600"/>
    <w:rsid w:val="00AA4A92"/>
    <w:rsid w:val="00AB651F"/>
    <w:rsid w:val="00AE0CCC"/>
    <w:rsid w:val="00B17B77"/>
    <w:rsid w:val="00B801FC"/>
    <w:rsid w:val="00BB5D2D"/>
    <w:rsid w:val="00C3508F"/>
    <w:rsid w:val="00CB27A2"/>
    <w:rsid w:val="00D0113F"/>
    <w:rsid w:val="00D51A41"/>
    <w:rsid w:val="00DA0103"/>
    <w:rsid w:val="00DC42A6"/>
    <w:rsid w:val="00E128E6"/>
    <w:rsid w:val="00E12EF3"/>
    <w:rsid w:val="00E50F80"/>
    <w:rsid w:val="00E573D2"/>
    <w:rsid w:val="00EF45C6"/>
    <w:rsid w:val="00F011FA"/>
    <w:rsid w:val="00F30084"/>
    <w:rsid w:val="00F67BA0"/>
    <w:rsid w:val="00F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22F9AFB-369B-46B5-9765-86AAE9F3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2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2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3D2"/>
  </w:style>
  <w:style w:type="paragraph" w:styleId="a6">
    <w:name w:val="footer"/>
    <w:basedOn w:val="a"/>
    <w:link w:val="a7"/>
    <w:uiPriority w:val="99"/>
    <w:unhideWhenUsed/>
    <w:rsid w:val="00E5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3D2"/>
  </w:style>
  <w:style w:type="paragraph" w:styleId="a8">
    <w:name w:val="List Paragraph"/>
    <w:basedOn w:val="a"/>
    <w:uiPriority w:val="34"/>
    <w:qFormat/>
    <w:rsid w:val="00C3508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Варечка</dc:creator>
  <cp:keywords/>
  <dc:description/>
  <cp:lastModifiedBy>Пользователь Windows</cp:lastModifiedBy>
  <cp:revision>2</cp:revision>
  <dcterms:created xsi:type="dcterms:W3CDTF">2019-01-23T10:46:00Z</dcterms:created>
  <dcterms:modified xsi:type="dcterms:W3CDTF">2019-01-23T10:46:00Z</dcterms:modified>
</cp:coreProperties>
</file>